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7130</w:t>
      </w:r>
      <w:r>
        <w:rPr>
          <w:rFonts w:ascii="Times New Roman" w:eastAsia="Times New Roman" w:hAnsi="Times New Roman" w:cs="Times New Roman"/>
          <w:sz w:val="27"/>
          <w:szCs w:val="27"/>
        </w:rPr>
        <w:t>87451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</w:t>
      </w:r>
      <w:r>
        <w:rPr>
          <w:rFonts w:ascii="Times New Roman" w:eastAsia="Times New Roman" w:hAnsi="Times New Roman" w:cs="Times New Roman"/>
          <w:sz w:val="27"/>
          <w:szCs w:val="27"/>
        </w:rPr>
        <w:t>713087451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189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0412365400665001892420183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0rplc-29">
    <w:name w:val="cat-SumInWords grp-20 rplc-29"/>
    <w:basedOn w:val="DefaultParagraphFont"/>
  </w:style>
  <w:style w:type="character" w:customStyle="1" w:styleId="cat-Sumgrp-19rplc-31">
    <w:name w:val="cat-Sum grp-19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3rplc-45">
    <w:name w:val="cat-Address grp-3 rplc-45"/>
    <w:basedOn w:val="DefaultParagraphFont"/>
  </w:style>
  <w:style w:type="character" w:customStyle="1" w:styleId="cat-SumInWordsgrp-20rplc-46">
    <w:name w:val="cat-SumInWords grp-2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